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D8BBD1B" w:rsidR="009815C7" w:rsidRPr="007B0071" w:rsidRDefault="007754D2" w:rsidP="00373F3E">
      <w:pPr>
        <w:spacing w:after="0" w:line="240" w:lineRule="auto"/>
        <w:jc w:val="center"/>
        <w:rPr>
          <w:rFonts w:ascii="Sylfaen" w:hAnsi="Sylfaen" w:cs="Sylfaen"/>
          <w:b/>
          <w:lang w:val="ka-GE"/>
        </w:rPr>
      </w:pPr>
      <w:r>
        <w:rPr>
          <w:rFonts w:ascii="Sylfaen" w:hAnsi="Sylfaen" w:cs="Sylfaen"/>
          <w:b/>
          <w:lang w:val="ka-GE"/>
        </w:rPr>
        <w:t>ვერეს ხევი,</w:t>
      </w:r>
      <w:r w:rsidRPr="007754D2">
        <w:rPr>
          <w:rFonts w:ascii="Sylfaen" w:hAnsi="Sylfaen" w:cs="Sylfaen"/>
          <w:b/>
          <w:lang w:val="ka-GE"/>
        </w:rPr>
        <w:t xml:space="preserve"> ს.კ. 01.14.06.002.001 ნაკვეთის</w:t>
      </w:r>
      <w:r>
        <w:rPr>
          <w:rFonts w:ascii="Sylfaen" w:hAnsi="Sylfaen" w:cs="Sylfaen"/>
          <w:b/>
          <w:lang w:val="ka-GE"/>
        </w:rPr>
        <w:t xml:space="preserve">თვის წყალსადენის ქსელის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EA31F2D"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754D2" w:rsidRPr="007754D2">
        <w:rPr>
          <w:rFonts w:ascii="Sylfaen" w:hAnsi="Sylfaen" w:cs="Sylfaen"/>
          <w:lang w:val="ka-GE"/>
        </w:rPr>
        <w:t>ვერეს ხევი</w:t>
      </w:r>
      <w:r w:rsidR="007754D2">
        <w:rPr>
          <w:rFonts w:ascii="Sylfaen" w:hAnsi="Sylfaen" w:cs="Sylfaen"/>
          <w:lang w:val="ka-GE"/>
        </w:rPr>
        <w:t>,</w:t>
      </w:r>
      <w:r w:rsidR="007754D2" w:rsidRPr="007754D2">
        <w:rPr>
          <w:rFonts w:ascii="Sylfaen" w:hAnsi="Sylfaen" w:cs="Sylfaen"/>
          <w:lang w:val="ka-GE"/>
        </w:rPr>
        <w:t xml:space="preserve"> ს.კ. 01.14.06.002.001 ნაკვეთისთვის წყალსადენის ქსელის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47B3BA8" w:rsidR="00DB5C8D" w:rsidRPr="006005A1" w:rsidRDefault="007754D2" w:rsidP="00696A50">
      <w:pPr>
        <w:spacing w:after="0" w:line="240" w:lineRule="auto"/>
        <w:jc w:val="both"/>
        <w:rPr>
          <w:rFonts w:ascii="Sylfaen" w:hAnsi="Sylfaen" w:cs="Sylfaen"/>
          <w:lang w:val="ka-GE"/>
        </w:rPr>
      </w:pPr>
      <w:r w:rsidRPr="007754D2">
        <w:rPr>
          <w:rFonts w:ascii="Sylfaen" w:hAnsi="Sylfaen" w:cs="Sylfaen"/>
          <w:lang w:val="ka-GE"/>
        </w:rPr>
        <w:t>ვერეს ხევი</w:t>
      </w:r>
      <w:r>
        <w:rPr>
          <w:rFonts w:ascii="Sylfaen" w:hAnsi="Sylfaen" w:cs="Sylfaen"/>
          <w:lang w:val="ka-GE"/>
        </w:rPr>
        <w:t>,</w:t>
      </w:r>
      <w:r w:rsidRPr="007754D2">
        <w:rPr>
          <w:rFonts w:ascii="Sylfaen" w:hAnsi="Sylfaen" w:cs="Sylfaen"/>
          <w:lang w:val="ka-GE"/>
        </w:rPr>
        <w:t xml:space="preserve"> ს.კ. 01.14.06.002.001 ნაკვეთისთვის წყალსადენის ქსელის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D5802E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D2771">
        <w:rPr>
          <w:rFonts w:ascii="Sylfaen" w:hAnsi="Sylfaen" w:cs="Sylfaen"/>
          <w:b/>
          <w:sz w:val="20"/>
          <w:szCs w:val="20"/>
          <w:lang w:val="ka-GE"/>
        </w:rPr>
        <w:t>24</w:t>
      </w:r>
      <w:bookmarkStart w:id="1" w:name="_GoBack"/>
      <w:bookmarkEnd w:id="1"/>
      <w:r w:rsidR="002D2288">
        <w:rPr>
          <w:rFonts w:ascii="Sylfaen" w:hAnsi="Sylfaen" w:cs="Sylfaen"/>
          <w:b/>
          <w:sz w:val="20"/>
          <w:szCs w:val="20"/>
          <w:lang w:val="ka-GE"/>
        </w:rPr>
        <w:t xml:space="preserve"> იანვარი</w:t>
      </w:r>
      <w:r w:rsidR="000C130E">
        <w:rPr>
          <w:rFonts w:ascii="Sylfaen" w:hAnsi="Sylfaen" w:cs="Sylfaen"/>
          <w:b/>
          <w:sz w:val="20"/>
          <w:szCs w:val="20"/>
          <w:lang w:val="ka-GE"/>
        </w:rPr>
        <w:t>,</w:t>
      </w:r>
      <w:r w:rsidR="006005A1">
        <w:rPr>
          <w:rFonts w:ascii="Sylfaen" w:hAnsi="Sylfaen" w:cs="Sylfaen"/>
          <w:b/>
          <w:sz w:val="20"/>
          <w:szCs w:val="20"/>
          <w:lang w:val="ka-GE"/>
        </w:rPr>
        <w:t xml:space="preserve">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F7048" w14:textId="77777777" w:rsidR="00A337E4" w:rsidRDefault="00A337E4" w:rsidP="007902EA">
      <w:pPr>
        <w:spacing w:after="0" w:line="240" w:lineRule="auto"/>
      </w:pPr>
      <w:r>
        <w:separator/>
      </w:r>
    </w:p>
  </w:endnote>
  <w:endnote w:type="continuationSeparator" w:id="0">
    <w:p w14:paraId="4F21854B" w14:textId="77777777" w:rsidR="00A337E4" w:rsidRDefault="00A337E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D834C30" w:rsidR="004A3BD8" w:rsidRDefault="004A3BD8">
        <w:pPr>
          <w:pStyle w:val="Footer"/>
          <w:jc w:val="right"/>
        </w:pPr>
        <w:r>
          <w:fldChar w:fldCharType="begin"/>
        </w:r>
        <w:r>
          <w:instrText xml:space="preserve"> PAGE   \* MERGEFORMAT </w:instrText>
        </w:r>
        <w:r>
          <w:fldChar w:fldCharType="separate"/>
        </w:r>
        <w:r w:rsidR="00A337E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82B66" w14:textId="77777777" w:rsidR="00A337E4" w:rsidRDefault="00A337E4" w:rsidP="007902EA">
      <w:pPr>
        <w:spacing w:after="0" w:line="240" w:lineRule="auto"/>
      </w:pPr>
      <w:r>
        <w:separator/>
      </w:r>
    </w:p>
  </w:footnote>
  <w:footnote w:type="continuationSeparator" w:id="0">
    <w:p w14:paraId="4874123A" w14:textId="77777777" w:rsidR="00A337E4" w:rsidRDefault="00A337E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9802-DC1B-477F-B77B-AA1920CE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6</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257</cp:revision>
  <cp:lastPrinted>2015-07-27T06:36:00Z</cp:lastPrinted>
  <dcterms:created xsi:type="dcterms:W3CDTF">2017-02-28T15:04:00Z</dcterms:created>
  <dcterms:modified xsi:type="dcterms:W3CDTF">2022-01-17T05:30:00Z</dcterms:modified>
</cp:coreProperties>
</file>